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Twoje ― imię. Przyszedł więc głos z ― nieba: I uwielbiłem i znów uwielbię!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imię!* Wtedy rozległ się głos z nieba:** Uwielbiłem i znowu uwielbię.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wsław twe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więc głos z nieba: I wsławiłem, i znów wsławię!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13:31-32&lt;/x&gt;;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2024-05-15T04:58:14Z</dcterms:modified>
</cp:coreProperties>
</file>