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8"/>
        <w:gridCol w:w="3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powiedział: Nie dla Mnie ― głos ten stał się,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ze względu na mnie głos ten stał się,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19:9&lt;/x&gt;; &lt;x&gt;500 11:42&lt;/x&gt;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2024-05-14T04:22:16Z</dcterms:modified>
</cp:coreProperties>
</file>