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6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― „Nauczyciel” i ― „Pan”,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Panie;* ** i słusznie mówicie, bo jestem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zowiecie mnie "Nauczyciel" i "Pan",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Panie. I słusznie czynicie,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nazywacie mnie Nauczycielem i Panem i dobrze mówicie,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mię nazywacie nauczycielem i Panem, a dobrze mówicie; bomci jest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zowiecie: Nauczycielu i Panie, a dobrze mówicie, bom 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nazywacie Nauczycielem i Panem,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nazywacie mnie Nauczycielem i Panem, i słusznie mówicie,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- i słusznie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mówicie do mnie: Nauczycielu, albo: Panie, i słusznie tak mówicie, bo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nazywacie mnie Nauczycielem i Panem. Słusznie,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i dobrze mówicie,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називаєте мене Учителем і Господом - і добре кажете, бо я ним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głosicie mnie: Wiadomy Nauczyciel, i: Wiadomy Utwierdzający pan. I odpowiednio powiadacie; jestem bowiem.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nazywacie Nauczycielem oraz Panem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mnie "Rabbi" i "Pan", i macie rację,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Zwracacie się do mnie: ʼNauczycieluʼ oraz ʼPanieʼ i słusznie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Mnie „Nauczycielem” oraz „Panem” i macie rację, bo Nim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Nauczyciel, διδάσκαλος, </w:t>
      </w:r>
      <w:r>
        <w:rPr>
          <w:rtl/>
        </w:rPr>
        <w:t>רַּבִי</w:t>
      </w:r>
      <w:r>
        <w:rPr>
          <w:rtl w:val="0"/>
        </w:rPr>
        <w:t xml:space="preserve"> (rabbi), lub: Instruktor; Pan, κύριος (kyrios), jest w G tłumaczeniem JHWH oraz </w:t>
      </w:r>
      <w:r>
        <w:rPr>
          <w:rtl/>
        </w:rPr>
        <w:t>אָדֹון</w:t>
      </w:r>
      <w:r>
        <w:rPr>
          <w:rtl w:val="0"/>
        </w:rPr>
        <w:t xml:space="preserve"> (’adon) i aram. </w:t>
      </w:r>
      <w:r>
        <w:rPr>
          <w:rtl/>
        </w:rPr>
        <w:t>מָר</w:t>
      </w:r>
      <w:r>
        <w:rPr>
          <w:rtl w:val="0"/>
        </w:rPr>
        <w:t xml:space="preserve"> (mar, jak w: </w:t>
      </w:r>
      <w:r>
        <w:rPr>
          <w:rtl/>
        </w:rPr>
        <w:t>מָרַן אֲתָא</w:t>
      </w:r>
      <w:r>
        <w:rPr>
          <w:rtl w:val="0"/>
        </w:rPr>
        <w:t xml:space="preserve"> , maran ata’).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&lt;x&gt;470 26:18&lt;/x&gt;; &lt;x&gt;500 11:28&lt;/x&gt;; &lt;x&gt;510 2:36&lt;/x&gt;; &lt;x&gt;510 10:36&lt;/x&gt;; &lt;x&gt;520 10:9&lt;/x&gt;; &lt;x&gt;520 14:8&lt;/x&gt;; &lt;x&gt;530 8:6&lt;/x&gt;; &lt;x&gt;530 12:3&lt;/x&gt;; &lt;x&gt;570 2:11&lt;/x&gt;; &lt;x&gt;580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2024-05-16T21:34:14Z</dcterms:modified>
</cp:coreProperties>
</file>