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― Opiekun, którego Ja wyślę wam od ― Ojca, ― Duch ― prawdy ― od ― Ojca wychodzący, ten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Opiekun,* ** którego Ja wam poślę od Ojca, Duch Prawdy,*** który od Ojca wychodzi, ten zaświadczy o Mnie****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pocieszyciel, którego ja poślę wam od Ojca, duch prawdy, który od Ojca wychodzi, ów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l. pomocnik, pocieszyciel, orędownik.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16:7&lt;/x&gt;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2024-05-16T18:46:24Z</dcterms:modified>
</cp:coreProperties>
</file>