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0"/>
        <w:gridCol w:w="3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wam mówić, ale nie jesteście w stanie znieść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mówić wam ale nie możecie znosić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do powiedzenia, ale teraz nie jesteście w stanie tego znieść;*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wiele mam wam mówić, ale nie możecie nieść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mówić wam ale nie możecie znosić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do powiedzenia, ale teraz nie jesteście w stanie tego przyjąć.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do powiedzenia, ale teraz nie możecie tego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Mamci wam jeszcze wiele mówić, ale teraz znieść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wam wiele mam mówić, ale teraz znieść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wam do powiedzenia, ale teraz znieść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wam jeszcze wiele do powiedzenia, ale teraz znieść nie możecie;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mam wiele wam do powiedzenia, ale teraz nie możecie temu podołać.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wam jeszcze dużo do powiedzenia, lecz teraz nie jesteście w stanie tego udźwignąć.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mam jeszcze do powiedzenia wam, lecz teraz nie jesteście zdolni udźwignąć.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jeszcze mam do powiedzenia, ale teraz za trudne to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jeszcze wam do powiedzenia, ale teraz nie możecie tego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багато чого маю сказати вам, але не можете знести 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wieloliczne mam wam teraz powiadać, ale nie możecie dźwigać w tej chwili.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powiedzieć, lecz teraz nie zdołacie tego unieść.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rzeczy do powiedzenia, ale teraz ich znieść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”Mam wam jeszcze wiele do powiedzenia, ale w tej chwili nie możecie tego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chciałbym wam jeszcze powiedzieć, lecz teraz nie jesteście w stanie tego zrozumieć.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4:33&lt;/x&gt;; &lt;x&gt;530 3:1-2&lt;/x&gt;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2024-05-15T12:09:17Z</dcterms:modified>
</cp:coreProperties>
</file>