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52"/>
        <w:gridCol w:w="37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― świata nie są, jak Ja nie jestem ze ―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świata nie są jak Ja ze świata nie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 ze świata,* jak i Ja nie jestem ze świata.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Ze świata nie są, jako ja nie jestem ze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świata nie są jak Ja ze świata nie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należą do świata, jak i Ja nie należę do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są ze świata, jak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 nie jestem ze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sąć z świata, jako i ja nie jestem z 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sąć z świata, jako i ja nie jestem z 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nie są ze świata, jak i Ja nie jestem ze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są ze świata, jak i Ja nie jestem ze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nie są ze świata, jak i Ja nie jestem ze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nie należą do świata, tak jak i Ja nie należę do 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Oni nie są ze świata, jak i ja nie jestem ze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Oni, podobnie jak ja, nie należą do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 ze świata, jak i Ja nie jestem ze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Вони не від світу, як і я не від світу.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tego ustroju nie są jakościowo z góry tak jak ja nie jestem jakościowo z tego ustroju.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 ze świata, jak ja nie jestem ze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nie należą do świata, tak jak i ja nie należę do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 częścią świata, jak i ja nie jestem częścią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i Ja, nie należą oni do świata.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4:4&lt;/x&gt;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2024-05-19T18:27:48Z</dcterms:modified>
</cp:coreProperties>
</file>