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5"/>
        <w:gridCol w:w="5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powiedziawszy Jezus odszedł z ― uczniami Jego na drugą stronę ― potoku ― Cedron, gdzie był ogród, do którego wszedł On i ―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powiedziawszy Jezus wyszedł z uczniami Jego na drugą stronę potoku Cedron gdzie był ogród do którego wszedł On i 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 wraz ze swoimi uczniami wyszedł na drugą stronę potoku Kidron,* gdzie był ogród, do którego wszedł On i Jego uczniowie.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powiedziawszy Jezus wyszedł z uczniami jego poza zimowy strumień Cedron, gdzie był ogród, do którego wszedł on i uczniowie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powiedziawszy Jezus wyszedł z uczniami Jego na drugą stronę potoku Cedron gdzie był ogród do którego wszedł On i 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 wraz ze swoimi uczniami udał się na drugą stronę potoku Cedron. Był tam ogród, do którego wszedł On i 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powiedziawszy, Jezus wyszedł ze swoimi uczniami za potok Cedron, gdzie był ogród, do którego wszedł on i 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 Jezus wyszedł z uczniami swoimi przez potok Cedron, gdzie był ogród, do którego on wszedł i 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wyrzekszy Jezus, wyszedł z uczniami swymi za potok Cedron, kędy był ogród, do którego on wszedł i 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powiedziawszy, Jezus wyszedł z uczniami swymi za potok Cedron. Był tam ogród, do którego wszedł On i 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powiedziawszy, wyszedł Jezus z uczniami swoimi za potok Cedron, gdzie był ogród, do którego wszedł z uczniami swoimi.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powiedział, wyszedł ze swoimi uczniami za potok Cedron, gdzie był ogród, do którego wszedł z 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 udał się z uczniami za potok Cedron, do znajdującego się tam ogrodu. I wszedł do niego On i 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Jezus udał się ze swoimi uczniami na drugą stronę potoku Cedron, gdzie był ogród. Wszedł do niego On sam i Jego uczniowie.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tej modlitwie Jezus udał się z uczniami za miasto, do ogrodu po drugiej stronie potoku Cedron.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 wyszedł z uczniami na drugi brzeg potoku Cedron, gdzie był ogród. I wszedł do niego z 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Сказавши це, Ісус вийшов зі своїми учнями на другий бік потоку Кедрону, де був сад, до якого ввійшов разом зі своїми учнями.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właśnie rzekłszy Iesus wyszedł razem z uczniami swymi na przeciwległy kraniec burzliwego potoku, tego Wywiercony i stąd Posępny i Ponury, tam gdzie był ogród, do którego wszedł on i uczniowie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 Jezus oddalił się ze swoimi uczniami poza wezbrany potok Cedronu, gdzie był ogród, do którego przybył on oraz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powiedział to wszystko, poszedł wraz ze swymi talmidim na drugą stronę potoku, który zimą płynie przez Dolinę Kidronu, na miejsce, gdzie rósł gaj drzew. I wraz ze swymi talmidim wszedł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to, Jezus udał się ze swymi uczniami na drugą stronę potoku zimowego Kidron, na miejsce, gdzie był ogród, i wszedł tam on oraz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udał się z uczniami do ogrodu, znajdującego się za potokiem Cedron.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15:23&lt;/x&gt;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2024-05-21T21:07:32Z</dcterms:modified>
</cp:coreProperties>
</file>