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08"/>
        <w:gridCol w:w="2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kazał odprowadzić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wziął Jezusa i ubiczował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wziął Jezusa i ubiczował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Piłat wziął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zabrał Jezusa i poddał chłoście.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kazał odprowadzić Jezusa i wychłostać.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kazał zabrać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Пилат увяв Ісуса та й звелів бичувати.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Pilatos Iesusa i ubiczował.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Jezusa i wybiczował.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Jeszuę i kazał Go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go 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więc wyprowadzić Jezusa i ubiczować.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2024-05-15T07:40:35Z</dcterms:modified>
</cp:coreProperties>
</file>