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3"/>
        <w:gridCol w:w="54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― tytuł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wielu czytało ― Judejczyków, gdyż blisko było ― miejsce ― miasta, gdzie został ukrzyżowany ― Jezus. I było napisane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hebrajsku, łacinie,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po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przeczytało wielu Żydów, gdyż miejsce, w którym Jezus został ukrzyżowany, znajdowało się blisko miasta,* a był napisany po hebrajsku, po łacinie i po grecku.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więc tytuł winy liczni odczytali (z) Judejczyków, bo blisko było miejsce miasta, gdzie ukrzyżowany został Jezus. I było napisane po hebrajsku, po łacinie, 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więc napis liczni czytali Judejczycy gdyż blisko było miasta miejsce gdzie został ukrzyżowany Jezus i było które jest napisane (po) hebrajsku grecku łacinie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te przeczytało wielu Żydów, gdyż miejsce, w którym Jezus został ukrzyżowany, znajdowało się blisko miasta, a sam napis sporządzony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 czytało wielu Żydów, bo miejsce, gdzie ukrzyżowano Jezusa, było blisko miasta. A było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napis czytało wiele Żydów; bo blisko miasta było ono miejsce, gdzie był ukrzyżowany Jezus; a było napisane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tedy tytuł czytało wiele Żydów, iż blisko miasta było miejsce, gdzie był ukrzyżowan Jezus. A było napisano po Żydowsku,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gdzie ukrzyżowano Jezusa, było blisko miasta. A było napisane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 ten czytało wielu Żydów, bo blisko miasta było to miejsce, gdzie Jezus został ukrzyżowany;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 ten czytało wielu Żydów, ponieważ miejsce, na którym ukrzyżowano Jezusa, było blisko miasta. A było napisane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czytało ten napis, ponieważ miejsce ukrzyżowania Jezusa znajdowało się blisko miasta i był on sporządzony w języku hebrajskim, łacińskim i greckim.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tytuł przeczytało wielu Judejczyków, ponieważ miejsce, gdzie Jezus został ukrzyżowany było blisko miasta. A napisane było po hebrajsku, po łacinie i po grecku.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 ten, sporządzony w językach hebrajskim, łacińskim i greckim, czytało wielu Żydów, ponieważ miejsce, gdzie ukrzyżowano Jezusa, znajdowało się niedaleko miasta.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ten napis, bo miejsce ukrzyżowania Jezusa znajdowało się blisko miasta, a napis był po hebrajsku, po łacinie i 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напис читало багато юдеїв, бо місце, де розп'яли Ісуса, було неподалік міста; було написано по-гебрайському, по-грецькому і по-римському.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właśnie więc tytuł wieloliczni przeczytali z Judajczyków, że blisko było to właściwe miejsce tego miasta tam gdzie został zaopatrzony w pal Iesus; i było pismem odwzorowane po hebrajsku, po rzymsku, po helleńsku.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ten napis czytało wielu Żydów, bo owo miejsce, gdzie Jezus został ukrzyżowany, znajdowało się blisko miasta; a było napisane po hebrajsku, po grecku i po łacinie.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Judejczyków czytało tę informację, bo miejsce, gdzie przybito Jeszuę do pala, było blisko miasta; a była ona wypisana po hebrajsku, łacińsku i 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wielu Żydów czytało ten tytuł, ponieważ miejsce, gdzie Jezus zawisł na palu znajdowało się blisko miasta; a był napisany po hebrajsku, po łacinie, po grecku.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Żydów mogło więc przeczytać ten opis Jego winy (sporządzony po hebrajsku, łacinie i grecku), bowiem miejsce, gdzie ukrzyżowano Jezusa, znajdowało się w pobliżu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13:12&lt;/x&gt;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2024-05-19T23:17:25Z</dcterms:modified>
</cp:coreProperties>
</file>