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9"/>
        <w:gridCol w:w="5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― tytuł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czytało ― Judejczyków, gdyż blisko było ― miejsce ― miasta, gdzie został ukrzyżowany ― Jezus. I było napisane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hebrajsku, łacinie,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po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przeczytało wielu Żydów, gdyż miejsce, w którym Jezus został ukrzyżowany, znajdowało się blisko miasta,* a był napisany po hebrajsku, po łacinie i po grecku.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tytuł winy liczni odczytali (z) Judejczyków, bo blisko było miejsce miasta, gdzie ukrzyżowany został Jezus. I było napisane po hebrajsku, po łacinie, 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(po) hebrajsku grecku łacinie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2024-05-19T23:47:37Z</dcterms:modified>
</cp:coreProperties>
</file>