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7"/>
        <w:gridCol w:w="2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Co napisałem,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 –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Co napisałem,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2024-05-15T14:34:53Z</dcterms:modified>
</cp:coreProperties>
</file>