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1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 ― dwunastu, ―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Tomasz* zaś, jeden z Dwunastu, zwany Bliźniakiem,** nie był (obecny) wśród nich, kiedy przyszedł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zaś jeden z dwunastu, zwany Bliźniak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14:5&lt;/x&gt;;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Bliźniakiem, Δίδυμος, lub: Dydymos.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2024-05-09T17:35:40Z</dcterms:modified>
</cp:coreProperties>
</file>