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drugi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kochasz Mnie? Mówi Mu: Tak Panie, Ty wiesz, że kocham cię. Mówi mu: Paś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synu Jonasza miłujesz Mnie mówi Mu tak Panie Ty wiesz że okazuje czułość Tobie mówi mu pasterzuj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znów, po raz drugi: Szymonie, (synu) Jana, czy kochasz Mnie? Odpowiedział Mu: Tak, Panie! Ty wiesz, że Cię kocham. (Pan) na to: Paś* moje owce.**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znów drugi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mu: Tak, Panie, ty wiesz, że kocham cię.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Pasterzuj owcom 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(synu) Jonasza miłujesz Mnie mówi Mu tak Panie Ty wiesz że okazuje czułość Tobie mówi mu pasterzuj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zapytał go znów, po raz drugi: Szymonie, synu Jana, czy kochasz Mnie? Odpowiedział: Tak, Panie! Ty wiesz, że Cię kocham. Pan na to: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znowu, po raz drugi: Szymonie,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Jonasza, miłujesz mnie? Odpowiedział mu: Tak, Panie, ty wiesz, że cię miłuję. Powiedział mu: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zasię po wtóre: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Jonaszowy!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 mu: Tak jest, Panie! ty wiesz, że cię miłuję.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Paśże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powtóre: Szymonie Janów, miłujesz mię? Rzekł mu: Tak, Panie, ty wiesz, że cię miłuję. Rzekł mu: Paś baranki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po raz drugi, powiedział do niego: Szymonie, synu Jana, czy miłujesz Mnie? Odparł Mu: Tak, Panie, Ty wiesz, że Cię kocham. Rzekł do niego: 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znowu po raz drugi: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synu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Rzecze mu: Tak, Panie! Ty wiesz, że cię miłuję.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owieczki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znowu, po raz drugi: Szymonie, synu Jana, czy miłujesz Mnie? Odpowiedział: Tak, Panie, Ty wiesz, że Cię kocham. Powiedział mu: Troszcz się jak pasterz o 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powtórnie: „Szymonie, synu Jana, czy miłujesz Mnie?”. Odrzekł Mu: „Tak, Panie! Ty wiesz, że Cię kocham”. Powiedział mu: „Paś moje owce”.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raz drugi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„Szymonie, [synu] Jana, czy miłujesz mnie?”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 Mu: „Tak, Panie, Ty wiesz, że Cię kocham”.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„Bądź pasterzem mych owiec”.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zasię powtóre: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Symonie Jonaszów,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 mu: Tak Panie; ty wiesz że cię miłuję.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znowu: - Szymonie, synu Jana, miłujesz Mnie? - Tak Panie, ty wiesz, że cię kocham - odpowiada (Piotr). Mówi mu: -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знову вдруге: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 Іванин, чи любиш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Каже йому: Так, Господи, ти знаєш, що люблю тебе.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Паси вівці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na powrót jako wtóre: Simonie synu Ioannesa, miłujesz mnie? Powiada mu: Owszem, utwierdzający panie, ty od przeszłości wiesz że lubię cię. Powiada mu: Paś owce moje.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 mu po raz drugi: Szymonie synu Jony, miłujesz mnie? Mówi mu: Tak, Panie; ty wiesz, że cię kocham. Mówi mu: Bądź pasterzem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razem powiedział do niego: "Szim'onie Bar-Jochananie, czy mnie kochasz?" Odrzekł: "Tak, Panie, wiesz, że jestem Twoim przyjacielem". Powiedział mu: "Paś moje owce".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powiedział do niego, po raz drugi: ”Szymonie, synu Jana, czy mnie miłujesz?” Rzekł mu: ”Tak, Panie, ty wiesz, że cię kocham”. Powiedział do niego: ”Paś moje owieczki”.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jednak drugi raz: —Szymonie, synu Jana, czy kochasz Mnie? —Tak, Panie. Wiesz, że Cię kocham. —Opiekuj się więc moimi owcami.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5:2&lt;/x&gt;; &lt;x&gt;330 34:2&lt;/x&gt;; &lt;x&gt;470 2:6&lt;/x&gt;; &lt;x&gt;510 20:28&lt;/x&gt;;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owce, πρόβατα.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2024-05-15T07:23:04Z</dcterms:modified>
</cp:coreProperties>
</file>