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2"/>
        <w:gridCol w:w="3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zobaczywszy ― Piotr mówi ― Jezusowi: Panie, ten zaś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zobaczywszy Piotr mówi Jezusowi: Panie, ten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2024-05-18T22:16:48Z</dcterms:modified>
</cp:coreProperties>
</file>