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2"/>
        <w:gridCol w:w="4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― Bóg ― Syna na ― świat, aby sądziłby ― świat, ale aby zostałaby ocalony ― świat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Bóg Syna swego na świat aby sądziłby świat ale aby zostałby zbawiony świat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posłał* Bóg Syna na świat, aby (Ten) osądził** świat,*** ale aby świat był przez Niego zbawiony.****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bowiem wysłał Bóg Syna na świat, aby osądził* świat, ale aby wybawiony został świat przez niego.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Bóg Syna swego na świat aby sądziłby świat ale aby zostałby zbawiony świat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posłał swego Syna na świat, aby wydał On na świat wyrok, lecz aby świat został przez Niego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nie posłał swego Syna na świat, aby potępił świat, lecz aby świat był przez niego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Boć nie posłał Bóg Syna swego na świat, aby sądził świat, ale aby świat był zbawiony przezeń.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posłał Bóg Syna swego na świat, aby sądził świat: ale iżby świat był zbawion przezeń.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nie posłał swego Syna na świat po to, aby świat potępił, ale po to, by świat został przez Niego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nie posłał Bóg Syna na świat, aby sądził świat, lecz aby świat był przez niego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przecież nie posłał Syna na świat, aby świat osądził, lecz aby świat został przez Niego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przecież nie posłał swego Syna na świat, aby go sądził, lecz aby go zbawił.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nie posłał Bóg Syna na świat, aby sądził ten świat, lecz aby świat dzięki Niemu został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Bóg posłał Syna nie po to, aby świat osądzić, lecz aby przez niego świat uratować.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posłał Syna na świat nie po to, aby świat potępił, ale po to, aby świat był przez Niego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Бог не послав [свого] Сина у світ, щоб судити світ, але щоб світ врятувався через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odprawił ten bóg tego syna do tego naturalnego ustroju światowego aby rozstrzygnąłby ten ustrój, ale aby zostałby ocalony ten ustrój przez-z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nie posłał na świat swojego Syna, aby świat sądził, lecz aby świat mógł przez niego zostać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nie posłał Syna na świat, aby sądził świat, lecz raczej aby przez niego świat mógł zostać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posłał swego Syna na świat nie po to, żeby osądził świat, ale żeby świat został przez niego wybawiony.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posłał Syna, aby potępił świat, lecz aby go zbawił.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10:36&lt;/x&gt;; &lt;x&gt;500 11:42&lt;/x&gt;; &lt;x&gt;500 17:8&lt;/x&gt;; &lt;x&gt;500 20:21&lt;/x&gt;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osądził, κρίνῃ, l. sądził : 3 os. con. aor. i praes. act. są identyczne.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5:22&lt;/x&gt;; &lt;x&gt;500 8:15-16&lt;/x&gt;; &lt;x&gt;510 17:31&lt;/x&gt;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uratowany, ἀλλ᾽ ἵνα σωθῇ ὁ κόσμος δι᾽ αὐτου.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53:11&lt;/x&gt;; &lt;x&gt;470 1:21&lt;/x&gt;; &lt;x&gt;490 2:11&lt;/x&gt;; &lt;x&gt;490 19:10&lt;/x&gt;; &lt;x&gt;500 1:29&lt;/x&gt;; &lt;x&gt;500 12:47&lt;/x&gt;; &lt;x&gt;610 1:15&lt;/x&gt;; &lt;x&gt;610 2:5-6&lt;/x&gt;; &lt;x&gt;690 2:2&lt;/x&gt;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Wydał wyrok (potępiający).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2024-04-19T23:13:42Z</dcterms:modified>
</cp:coreProperties>
</file>