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ze swoimi uczniami udał się na tereny Judei, gdzie z nimi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wraz ze swymi uczniami do Judei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Jezus i uczniowie jego do Judzkiej ziemi, i tam przemieszkiwał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 Jezus i uczniowie jego do Żydowskiej ziemie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Jego udali się do ziemi judzkiej. Tam z nimi przebywał i 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wraz ze swymi uczniami do ziemi judzkiej i tam przebywał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 uczniami udał się do Judei i 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wraz z uczniami przybył do ziemi judzkiej, gdzie się z nimi zatrzymał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i Jego uczniowie udali się do ziemi judzkiej. Tam z nimi przebywał i udzielał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wraz z uczniami przyszedł do Judei. Tam z nimi przebywał i 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z uczniami do ziemi judzkiej. 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прийшов Ісус з учнями в Юдею і з ними там перебував та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przyszedł Iesus i uczniowie jego do Iudai ziemi, i tam na wskroś rozkruszał czas wspólnie z nimi i zanurzał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przyszedł do ziemi Judy, jak również jego uczniowie, i razem z nimi tam przebywał oraz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i Jego talmidim udali się na wiejskie obszary J'hudy, gdzie pozostawał z nimi przez jakiś czas, zanurzając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poszli do krainy judejskiej; i tam spędzili z nimi jakiś czas,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wraz z uczniami udał się na tereny Judei. Zatrzymał się tam i 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2024-03-28T20:58:01Z</dcterms:modified>
</cp:coreProperties>
</file>