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7"/>
        <w:gridCol w:w="4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 w Ainon blisko ― Salem, gdyż wody wiele było tam, i przychodzili i byli zanurzani.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zanurzającym w Ainon blisko Salim gdyż wody wiele było tam i przychodzili i byli zanurzani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Jan chrzcił* w Ainon** blisko Salim,*** gdyż tam było dużo wody, i (ludzie tam) przychodzili i byli chrzczeni.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i Jan zanurzający w Ainon blisko Salem, bo wody liczne były tam, i przybywali i byli zanurzani.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zanurzającym w Ainon blisko Salim gdyż wody wiele było tam i przychodzili i byli zanurzani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Ainon, Αἰνὼν, </w:t>
      </w:r>
      <w:r>
        <w:rPr>
          <w:rtl/>
        </w:rPr>
        <w:t>עינַיִם</w:t>
      </w:r>
      <w:r>
        <w:rPr>
          <w:rtl w:val="0"/>
        </w:rPr>
        <w:t xml:space="preserve"> , czyli: podwójne źródło, para źródeł, być może 12 km na pd od Bet-Szean, &lt;x&gt;500 3:23&lt;/x&gt;L.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Salim, Σαλείμ, ׁ</w:t>
      </w:r>
      <w:r>
        <w:rPr>
          <w:rtl/>
        </w:rPr>
        <w:t>שָלֵם</w:t>
      </w:r>
      <w:r>
        <w:rPr>
          <w:rtl w:val="0"/>
        </w:rPr>
        <w:t xml:space="preserve"> , miejscowość leżąca na pd od Bet-Szean (&lt;x&gt;500 3:23&lt;/x&gt;L.).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2024-04-23T09:31:37Z</dcterms:modified>
</cp:coreProperties>
</file>