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3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― Jana i powiedzieli mu: Rabbi, ten,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 tobą po drugiej stronie ― Jordanu, któremu ty zaświadczyłeś, otóż ten zanurza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ten który był z tobą za Jordanem o którym ty świadczyłeś oto On zanurza i wszyscy przychodzą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 mu: Rabbi,* Ten, który był z tobą za Jordanem,** o którym ty złożyłeś świadectwo,*** oto On chrzci**** i wszyscy idą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Jana i powiedzieli mu: Rabbi, (ten) który był z tobą poza Jordanem, któremu ty zaświadczyłeś, oto ten zanurza i wszyscy przychodzą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(ten), który był z tobą za Jordanem o którym ty świadczyłeś oto On zanurza i wszyscy przychodzą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do Jana z takimi słowami: Nauczycielu, Ten, który był z tobą za Jordanem — o którym ty złożyłeś świadectwo — On teraz chrzci i wszyscy ciągną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 mu: Mistrzu, ten, który był z tobą za Jordanem, o którym ty dałeś świadectwo, oto on chrzci, a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rzekli mu: Mistrzu! ten, który był z tobą za Jordanem, któremuś ty dał świadectwo, ten oto chrzci, a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rzekli mu: Rabbi, który z tobą był za Jordanem, któremuś ty dał świadectwo, ten oto chrzci, a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powiedzieli do niego: Nauczycielu, oto Ten, który był z tobą po drugiej stronie Jordanu i o którym ty wydałeś świadectwo, teraz udziela chrztu i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rzekli mu: Mistrzu! Ten, który był z tobą za Jordanem, o którym ty wydałeś świadectwo, oto On chrzci i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powiedzieli: Rabbi, Ten, który był z tobą za Jordanem i o którym dałeś świadectwo, chrzci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do Jana i powiedzieli mu: „Rabbi, ten, który był u ciebie na drugim brzegu Jordanu, i o którym dałeś świadectwo - właśnie on udziela chrztu i wszyscy garną się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potem do Jana i powiedzieli mu: „Rabbi, Ten, który był u ciebie za Jordanem, o którym wydałeś owo świadectwo, sam teraz chrzci i wszyscy idą do Niego”.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Udali się więc do Jana i powiedzieli: - Mistrzu! Ten, który był z tobą na drugim brzegu Jordanu, o którym świadczyłeś, chrzci tutaj i wszyscy schodzą się do niego!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powiedzieli: - Rabbi, ten, który był z tobą na drugim brzegu Jordanu, o którym ty wydałeś świadectwo, chrzci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вони до Івана і сказали йому: Равві, той, що був з тобою на тім боці Йордану, про якого ти свідчив, - він хрестить і всі йдуть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istotnie do tego Ioannesa i rzekli mu: Rabinie, który był wspólnie z tobą na przeciwległym brzegu Iordanesu, któremu ty zaświadczyłeś, ujrzyj-oto ten właśnie zanurza i wszyscy przychodzą istotnie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przyszli do Jana oraz mu powiedzieli: Rabbi, ten który był z tobą za Jordanem i któremu ty zaświadczyłeś oto on chrzci oraz wszyscy do niego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Jochanana, i powiedzieli mu: "Rabbi, znasz tego człowieka, który był z tobą po drugiej stronie Jardenu, tego, o którym mówiłeś? Otóż on tutaj jest. Zanurza. I wszyscy idą do niego!".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rzekli do niego: ”Rabbi, ten, który był z tobą za Jordanem i o którym złożyłeś świadectwo, ten oto chrzci i wszyscy idą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zapytali: —Nauczycielu! Ten, którego spotkałeś na drugim brzegu Jordanu i o którym powiedziałeś, że jest Mesjaszem, także chrzci i teraz wszyscy idą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2024-04-25T06:38:39Z</dcterms:modified>
</cp:coreProperties>
</file>