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1"/>
        <w:gridCol w:w="5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― pannę młodą panem młodym jest, ― zaś przyjaciel ― pana młodego ― stojący i słuchający jego, radością raduje się z ― głosu ― pana młodego. Ta więc ― radość ― moja jest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ma oblubienicę oblubieniec jest zaś przyjaciel oblubieńca ten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pannę młodą, ten jest panem młodym; a drużba* pana młodego, który stoi i słucha go, cieszy się niezmiernie głosem pana młodego.** Ta zatem moja radość*** została dopełniona.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Mający pannę młodą panem młodym jest. Zaś przyjaciel pana młodego, stojący i słuchający jego, radością raduje się z głosu pana młodego. Ta więc radość moja wypełniona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ma oblubienicę oblubieniec jest zaś przyjaciel oblubieńca (ten) który stoi i który słucha Go radością raduje się z powodu głosu oblubieńca ta więc radość moja jest wypełniana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 boku pannę młodą, ten jest panem młodym. Natomiast drużba pana młodego, ten, który przy nim stoi i słucha, cieszy się każdym jego słowem. Tej właśnie radości doświadczam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oblubieńcem, a przyjaciel oblubieńca, który stoi i słucha go, raduje się niezmiernie z powodu głosu oblubieńca. Dlatego ta moja radość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oblubieniec, a przyjaciel oblubieńca, który stoi, a słucha go, weseli się weselem dla głosu oblubieńcowego; przetoż to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oblubieńcem jest; lecz przyjaciel oblubieńców, który stoi a słucha go, weselem się weseli dla głosu oblubieńcowego. To tedy wesele moje wypełnione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oblubieńcem; a przyjaciel oblubieńca, który stoi i słucha go, doznaje najwyższej radości na głos oblubieńca. Ta zaś moja radość doszła do szczytu.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oblubieńcem; a przyjaciel oblubieńca, który stoi i słucha go, raduje się niezmiernie, słysząc głos oblubieńca. Tej właśnie radości doznaję w całej 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oblubienicę, jest oblubieńcem, a przyjaciel oblubieńca, gdy stoi i słyszy go, bardzo się raduje z głosu oblubieńca. Ta moja radość więc stała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poślubił pannę młodą, jest panem młodym. Przyjaciel zaś pana młodego, który mu towarzyszy i słyszy go, cieszy się ogromnie na jego głos. Taka właśnie radość mnie przepełnia.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ma oblubienicę, jest oblubieńcem. A ten, kto jest przyjacielem oblubieńca, gdy usłyszy go, cieszy się bardzo na głos oblubieńca. Otóż ta właśnie radość mi się spełniła.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Panem młodym jest ten, kto się żeni. Drużba u boku nowożeńca, słuchając go, cieszy się jego radością. Takiej właśnie radości doznaję w całej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jest oblubieńcem, a przyjaciel oblubieńca, kiedy go słyszy, cieszy się bardzo jego głosem. Takiej właśnie radości w pełni doznaję.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має молоду, - є молодим; друг молодого, стоячи й слухаючи його, радіє від голосу молодого. Оце і є моя радість - вона тепер сповнилася.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mający wiadomą oblubienicę, oblubieniec jest; ten zaś przyjaciel tego oblubieńca, ten od przedtem stojący i obecnie słuchający jego, rozkoszą rozkosznie wychodzi z środka przez głos oblubieńca. Ta właśnie więc rozkosz, ta moja własna, od przedtem jest uczyniona pełną.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 ten jest oblubieńcem; a przyjaciel oblubieńca stoi, słucha go oraz raduje się przyjemnością z powodu głosu oblubieńca; otóż ta moja radość została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 to ten, który ma oblubienicę; lecz przyjaciel oblubieńca, który stoi i słucha go, nie posiada się z radości na dźwięk głosu oblubieńca. Więc teraz moja radość jest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oblubienicę, ten jest oblubieńcem. Jednakże gdy przyjaciel oblubieńca stoi i go słyszy, wielce się raduje z głosu oblubieńca. Dlatego ta moja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Panna młoda należy przecież do pana młodego. A przyjaciel pana młodego cieszy się z tego, że może przy nim stać i słuchać go. Obecnie w całej pełni doświadczam takiej właśnie radości.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drużba, φίλος, lub: przyjaciel.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9:15&lt;/x&gt;; &lt;x&gt;730 19:7&lt;/x&gt;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16:24&lt;/x&gt;; &lt;x&gt;500 17:13&lt;/x&gt;; &lt;x&gt;570 2:2&lt;/x&gt;;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2024-04-25T05:45:29Z</dcterms:modified>
</cp:coreProperties>
</file>