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3"/>
        <w:gridCol w:w="4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[,który wziął]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― świadectwo, opieczętował, że ― Bóg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przyjął Jego świadectwo opieczętował że Bóg szczery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przypieczętował (tym samym), że Bóg jest prawdomówny.*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(Ten), (który przyjął) jego świadectwo, opieczętował*, że Bóg prawdomówny jest.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przyjął Jego świadectwo opieczętował że Bóg szczery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potwierdził tym samym, że Bóg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jego świadectwo, ten zapieczętował, że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świadectwo jego, ten zapieczętował, że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jego świadectwo przyjął, zapieczętował, iż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wyraźnie potwierdził,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ten potwierdził, że Bóg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przyjął Jego świadectwo, potwierdził,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kto przyjął Jego świadectwo, tym samym potwierdził,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przyjmuje Jego świadectwo, potwierdza, że Bóg jest naprawdę.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jednak je przyjął, świadczy o tym, że Bóg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przyjął jego świadectwo, ten przyłożył pieczęć na dowód, że Bóg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ж прийняв його свідчення, той ствердив, що Бог є правдивий.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wziął jego to świadectwo, zapieczętował że ten wiadomy bóg doprowadzający do pełnej jawnej prawdy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przyjął jego świadectwo, przypieczętował,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przyjmie to, co On mówi, potwierdza fakt, że Bóg jest prawdomówny,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przyłożył pieczęć do tego, że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jednak, którzy Mu uwierzyli, uznali, że Bóg mówi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prawdomówny, ἀληθής, l. prawdziwy, wiarygodny.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potwierdził.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2024-04-27T01:45:59Z</dcterms:modified>
</cp:coreProperties>
</file>