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wypiłby z ― wody co Ja dam jemu, nie ― będzie pragnął na ― wiek, ale ― woda, co dam mu, stanie się w nim źródłem wody wytryskającej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dam,* nie zazna pragnienia na wieki,** lecz woda, którą Ja mu dam, stanie się w nim źródłem wody tryskającej*** ku życiu wiecznemu.****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wypije z wody. którą ja dam mu, nie będzie pragnął na wiek. ale woda, którą dam mu, stanie się w nim źródłem wody wytryskującej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się napije mojej wody, nie zazna pragnienia na wieki. Woda, którą Ja mu dam, stanie się w nim źródłem wody tryskającej życiem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pił wodę, którą ja mu dam, nigdy nie będzie pragnął, ale woda, którą ja mu dam, stanie się w nim źródłem wody wytryskującej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by pił onę wodę, którą ja mu dam, nie będzie pragnął na wieki; ale ta woda, którą ja mu dam, stanie się w nim studnią wody wyskakującej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woda, którą mu ja dam, zstanie się w nim źrzódłem wody wyskakującej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pił wodę, którą Ja mu dam, nie będzie pragnął na wieki, lecz woda, którą Ja mu dam, stanie się w nim źródłem tryskającym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napije się wody, którą Ja mu dam, nie będzie pragnął na wieki, lecz woda, którą Ja mu dam, stanie się w nim źródłem wody wytryskującej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pił wodę, którą Ja mu dam, nigdy więcej nie będzie pragnął, ale woda, którą mu dam, stanie się w nim źródłem wody wytryskującej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napije się wody, którą Ja mu dam, już nigdy więcej nie będzie odczuwał pragnienia, gdyż woda, którą mu dam, stanie się w nim obfitym źródłem na życie wieczne”.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natomiast napije się wody, którą ja mu dam, nigdy już nie będzie odczuwać pragnienia, bo woda, którą ja mu dam, stanie się w nim źródłem wody wytryskającej ku życiu wiecznemu”.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będzie pił wodę, którą ja mu dam, nigdy nie będzie miał pragnienia. Woda, którą mu dam stanie się w nim źródłem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napije się tej wody, którą Ja mu dam, nigdy już nie zazna pragnienia. Ale woda, którą Ja mu dam, stanie się w nim źródłem wody 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питиме воду, яку я йому дам, не буде спраглим повік; бо вода, яку йому дам, стане в ньому джерелом води, що тече до вічного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by napiłby się z tej wody której ja dam jemu, żadną metodą nie będzie pragnął do sfery funkcji tego eonu, ale ta woda którą dam jemu stanie się wewnątrz w nim źródło wody odbijając się skaczącej do sfery funkcji niewiadomego życia organicznego niewiadomego eonowego.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wypije z wody, którą ja mu dam, nie będzie pragnął na wieczność; a woda którą mu dam, stanie się w nim zdrojem wody, co wytryskuje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 nigdy już nie będzie pragnął! Przeciwnie, woda, którą ja mu dam, stanie się w nim źródłem wody wzbierającym ku życiu wiecznemu!".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napije się wody, którą ja mu dam, stanie się w nim źródłem wody tryskającej ku udzielaniu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kto napije się mojej wody, już nigdy nie będzie spragniony. Wręcz przeciwnie! Moja woda wytryśnie z niego i stanie się źródłem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20:8&lt;/x&gt;; &lt;x&gt;290 12:3&lt;/x&gt;; &lt;x&gt;290 58:11&lt;/x&gt;; &lt;x&gt;500 7:37&lt;/x&gt;; &lt;x&gt;530 10:4&lt;/x&gt;; &lt;x&gt;530 12:13&lt;/x&gt;; &lt;x&gt;730 21:6&lt;/x&gt;; &lt;x&gt;730 22:17&lt;/x&gt;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tryskającej, ἁλλομένου, G opisuje tym słowem stan Samsona i Saula napełnionych Duchem (&lt;x&gt;70 14:6&lt;/x&gt;, 19;&lt;x&gt;70 15:14&lt;/x&gt;).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tryskającej życiem wiecznym.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25:46&lt;/x&gt;; &lt;x&gt;500 3:16&lt;/x&gt;; &lt;x&gt;500 5:24&lt;/x&gt;;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2024-05-19T15:21:03Z</dcterms:modified>
</cp:coreProperties>
</file>