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5"/>
        <w:gridCol w:w="3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Ja jestem, ― mówiący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Ja jestem mówiący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powiedział: Jestem Nim Ja,* który z tobą rozmawiam.**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mówiący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Ja jestem mówiący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Jestem Nim Ja, który z tobą rozmawiam.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powiedział: Ja, który mówię z tobą,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ten, który z tobą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Jam jest, który z tobą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niej Jezus: Jestem nim Ja, który z tobą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który mówię z tobą,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powiedział: Ja, który mówię do ciebie, Ja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oznajmił jej wówczas: „To Ja nim jestem, Ja, który mówię do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Oświadczył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jestem ja, rozmawiający teraz z tobą”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który mówię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- To jestem Ja, który z tobą rozmawiam.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Я, що говорить з тобою, є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jej Iesus: Ja jakościowo jestem, ten gadający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Ja nim jestem; ten, który tobie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jej: "Jestem nim ja, ten, który z tobą rozmawia".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jej: ”Jestem nim ja, który z tobą mówię”.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—Właśnie z Nim rozmawiasz! To Ja Nim jestem—odpowiedział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14:61-62&lt;/x&gt;; &lt;x&gt;500 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2024-05-14T17:38:12Z</dcterms:modified>
</cp:coreProperties>
</file>