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1"/>
        <w:gridCol w:w="3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liczni uwierzyli dla ― słowa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więcej uwierzyło dzięki Słowu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innych uwierzyło dzięki Jego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wiele liczniejsi uwierzyli z powodu słowa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więcej uwierzyło dzięki Słowu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innych uwierzyło dzięki Jego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wiele więcej ich uwierzyło z powodu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daleko więcej ich uwierzyło dla słowa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daleko więcej ich uwierzyło weń dla mowy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 wiele więcej ich uwierzyło dzięki Jego słowu,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więcej ich uwierzyło dzięki nauce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dzięki Jego słowom jeszcze więcej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jeszcze więcej uwierzyło dzięki głoszonej przez Niego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wielu więcej uwierzyło z powodu Jego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jeszcze więcej ludzi uwierzyło jego słowom.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więcej ich uwierzyło dzięki Jego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 чимало повірило за його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wielolicznym liczniejsi wtwierdzili do rzeczywistości przez ten odwzorowany wniosek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znacznie liczniejsi uwierzyli z powodu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innych zaufało dzięki temu, co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 wiele więcej ich uwierzyło z powodu tego, co powiedział,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słuchali Jego nauki i jeszcze więcej z nich uwierzyło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2024-05-14T01:35:37Z</dcterms:modified>
</cp:coreProperties>
</file>