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78"/>
        <w:gridCol w:w="4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do miejscowości ― Samarii zwanej Sychar, blisko ― miejsca, które dał Jakub, Józefowi ― synowi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do miasta Samarii które jest nazywane Sychar w pobliżu pola które dał Jakub Józef owi synowi swemu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Dotarł zatem do samarytańskiego miasta zwanego Sychar,* w pobliżu pola, które Jakub przekazał** swojemu synowi Józefowi.***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więc do miasta Samarii zwanego Sychar, blisko terenu, który dał Jakub Józefowi, synowi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do miasta Samarii które jest nazywane Sychar w pobliżu pola które dał Jakub Józef (owi) synowi swemu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Sychar leżało blisko Sychem; być może chodzi o wioskę Askar, położoną 1,5 km na pn wsch od studni Jakuba.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33:18-19&lt;/x&gt;; &lt;x&gt;10 48:22&lt;/x&gt;; &lt;x&gt;60 24:32&lt;/x&gt;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2024-05-15T18:11:14Z</dcterms:modified>
</cp:coreProperties>
</file>