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zarzuty Jezus stwierdził: Ręczę i zapewniam, Syn sam od siebie nie mógłby nic czynić, gdyby nie widział, że czyni to Ojciec. Cokolwiek bowiem On czyni, Syn czyni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Syn nie może nic czynić sam od siebie, tylko to, co widzi, że czyni Ojciec.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nie może Syn sam od siebie nic czynić, jedno co widzi, że Ojciec czyni; albowiem cokolwiek on czyni, to także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nie może Syn sam od siebie nic czynić, jedno co ujźrzy Ojca czyniącego; abowiem cokolwiek on czyni, to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Jezus im mówił: Zaprawdę, zaprawdę, powiadam wam: Syn nie może niczego czynić sam z siebie, jeśli nie widzi Ojca czyniącego. Albowiem to samo, co On czyni, podobnie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odezwał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może Syn sam od siebie nic czynić, tylko to, co widzi, że Ojciec czyni; co bowiem On czyni, to samo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oznajmił Żydom: Zapewniam, zapewniam was, Syn nie mógłby nic uczynić sam od siebie, jeśli nie widziałby, jak czyni to Ojciec. Co bowiem On czyni, to i Syn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im: „Uroczyście zapewniam was: Syn nie może nic uczynić od siebie, jeśli nie widzi działającego Ojca. Wszystko bowiem, co On czyni,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nie może Syn czynić niczego sam z siebie, jeżeli nie widzi, że Ojciec to czyni. Bo co On czyni, jednakowo Syn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nie może Syn nic czynić sam od siebie, jeśliby nie widział Ojca czyniącego. Abowiem którebykolwiek rzeczy on czynił, te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Zaprawdę, zaprawdę powiadam wam: Jeśli Syn nie widzi, że Ojciec działa, to nie może nic czynić sam od siebie.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Відповідав Ісус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Син не може робити нічого сам від себе, лишень те, що бачить, як Батько робить; що він робить, - те й Син також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Iesus i powiadał im: Istotne istotnego powiadam wam, nie może syn czynić od siebie samego nic, jeżeliby nie coś poglądałby ojca aktualnie czyniącego; które bowiem ewentualnie ów ewentualnie czyni, te właśnie i syn w taki sam sposób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Zaprawdę, zaprawdę powiadam wam, Syn nie może nic uczynić od siebie, jeśli nie widzi czyniącego to Ojca; bowiem co Ten by czynił, to i Syn jednakowo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powiedział im: "Doprawdy! Mówię wam, że Syn nie może zrobić nic sam z siebie, ale tylko to, co widzi, że Ojciec robi. Cokolwiek robi Ojciec, robi to też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odezwał się do nich: ”Zaprawdę, zaprawdę wam mówię: Syn nie może nic uczynić z własnej inicjatywy, lecz tylko to, co widzi, że czyni Ojciec. Cokolwiek bowiem Ten czyni, podobnie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—Zapewniam was: Syn Boży sam z siebie niczego nie może uczynić. Robi tylko to, co widzi u Ojca. Co więc czyni Ojciec, to robi i 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2024-05-19T16:25:14Z</dcterms:modified>
</cp:coreProperties>
</file>