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1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Ojciec kocha ― Syna i wszystko pokazuje Mu co Sam 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pokaże Mu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Syna* i ukazuje Mu wszystko, co sam czyni, i ukaże Mu dzieła większe** niż te, abyście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Ojciec kocha Syna i wszystko pokazuje mu, co sam czyni, i większe (od) tych pokaże mu dzieła, aby wy podziwialiście.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 i pokazuje Mu wszystko, co sam czyni, i — dla wzbudzenia waszego podziwu — pokaże Mu dzieła jeszcze większe od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miłuje Syna i ukazuje mu wszystko, co sam czyni. I pokaże mu większe dzieła niż te,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Ojciec miłuje Syna i ukazuje mu wszystko, co sam czyni, i większe mu nad te sprawy pokaże, abyście się wy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Ociec miłuje Syna i wszytko mu ukazuje, co sam czyni. I więtsze mu nad te uczynki okaże, abyście się wy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miłuje Syna i ukazuje Mu to wszystko, co sam czyni, i jeszcze większe dzieła ukaże Mu,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 i ukazuje mu wszystko, co sam czyni, i ukaże mu jeszcze większe dzieła niż te,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pokazuje Mu wszystko, co sam czyni. I pokaże Mu jeszcze większe dzieła, żebyście je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ukazuje Mu wszystko, co sam czyni; ukaże Mu nawet większe dzieła od tych, aby wzbudzić wasz podziw.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 i wszystko Mu pokazuje, co sam czyni. I jeszcze większe od tych dzieła Mu pokaże, abyście mogli je podziwiać.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Syna, dlatego daje mu poznać wszystko, co sam czyni; da mu poznać jeszcze większe dzieła, tak że będziecie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pokazuje Mu wszystko, co sam czyni. I pokaże Mu jeszcze większe dzieła, żebyście je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Батько любить Сина і показує йому все, що сам робить; і покаже йому справи ще більші від цих, щоб ви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ojciec lubi syna i wszystkie sprawy okazuje mu które on sam czyni, i większe od tych właśnie okaże mu dzieła, aby wy podziwialibyście.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miłuje Syna i wszystko mu ukazuje, co sam czyni, oraz pokaże mu większe od tych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 i pokazuje mu wszystko, co robi, i pokaże mu jeszcze większe rzeczy niż te, tak że będziecie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kocha syna i pokazuje mu wszystko, co sam czyni, i pokaże mu dzieła większe niż te, żebyście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pokazuje Mu wszystko, czego sam dokonuje. Z resztą pokaże Mu jeszcze większe dzieła, abyście Go podziwiali.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10:17&lt;/x&gt;; &lt;x&gt;500 15:9&lt;/x&gt;; &lt;x&gt;500 17:23-24&lt;/x&gt;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2024-05-15T17:28:44Z</dcterms:modified>
</cp:coreProperties>
</file>