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3"/>
        <w:gridCol w:w="4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― Ojciec wzbudza ― martwym i przywraca życie, tak i ― Syn, którym chce, przywraca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Ojciec wzbudza martwych i przywraca życie tak i Syn których chce ożywia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wzbudza umarłych i ożywia, tak i Syn ożywia* tych, których chce.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Ojciec podnosi martwych i ożywia, tak i Syn, których chce,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Ojciec wzbudza martwych i przywraca życie tak i Syn których chce ożywia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wzbudza umarłych i przywraca życie, tak 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Ojciec wskrzesza umarłych i ożywia, tak i 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Ojciec wzbudza umarłe i ożywia, tak i Syn, które chce,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Ociec wzbudza umarłe i ożywia, tak i Syn, które chce,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Ojciec wskrzesza umarłych i ożywia, tak również i 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 Ojciec wzbudza z martwych i ożywia, tak i 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wskrzesza z martwych i ożywia, tak i Syn, kogo chce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jak Ojciec wskrzesza umarłych i daje życie, tak też i Syn obdarza życiem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 Ojciec wskrzesza zmarłych i daje życie, tak i Syn, komu chce, daje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Ojciec wzbudza martwych i ożywia ich, tak 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Ojciec wskrzesza i ożywia umarłych, tak i Syn ożywia, kogo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Отож, як Батько воскрешає мертвих і оживляє, так і Син, кого хоче, - оживляє.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to właśnie bowiem ojciec wzbudza w górę umarłych i czyni żywymi organicznie, w ten właśnie sposób i syn których chce czyni żywymi organicznie.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budzi umarłe i ożywia, tak też Syn ożywia,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wzbudza umarłych i ożywia ich, tak i Syn ożywi każdego, kogo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wskrzesza umarłych i ich ożywia, tak też 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Ojciec wskrzesza umarłych i daje im życie, tak i Syn daje życie tym, którym sam chce.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11:25&lt;/x&gt;; &lt;x&gt;520 4:17&lt;/x&gt;; &lt;x&gt;520 8:11&lt;/x&gt;; &lt;x&gt;540 1:9&lt;/x&gt;; &lt;x&gt;650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2024-05-26T07:16:50Z</dcterms:modified>
</cp:coreProperties>
</file>