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25"/>
        <w:gridCol w:w="38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bowiem ― Ojciec ma życie w sobie, tak i ― Synowi dał życie mieć w 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bowiem Ojciec ma życie w sobie tak dał i Synowi życie mieć w sobie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jak Ojciec ma życie sam w sobie,* tak też sprawił, by Syn miał życie sam w sobie.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Jako bowiem Ojciec ma życie w sobie, tak i Synowi dał życie mieć w 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bowiem Ojciec ma życie w sobie tak dał i Synowi życie mieć w sobie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30:20&lt;/x&gt;; &lt;x&gt;220 33:4&lt;/x&gt;; &lt;x&gt;230 36:10&lt;/x&gt;; &lt;x&gt;500 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2024-05-15T08:58:18Z</dcterms:modified>
</cp:coreProperties>
</file>