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owego pismom nie wierzycie, jak ― Moim wypowiedziom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pismom nie wierzycie jak moim wypowiedziom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jego pismom nie wierzycie,* jak uwierzycie moim słowom?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jego pismom nie wierzycie, jak moim słowom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pismom nie wierzycie jak moim wypowiedziom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jego pismom nie wierzycie, to jak możecie uwierzyć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wierzycie jego pismom, jakże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ponieważ pismom jego nie wierzycie, i jakoż słowom moim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jego Pismom nie wierzycie, jakoż moim słowom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jego pismom nie wierzycie, jakżeż moim słowom będziecie 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jego pismom nie wierzycie, jakże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jego pismom nie wierzycie, jak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wierzycie jego pismom, jak uwierzycie mojemu nauczaniu?”.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skoro nie wierzycie jego pismom, jak uwierzycie moim słowom?”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skoro jego pismom nie wierzycie, jakże więc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jego pismom nie wierzycie, to jakżeż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не вірите його писанням, то як повірите моїм словам?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tym owego odwzorowanym zapisom nie wtwierdzacie do rzeczywistości, jakże tym moim własnym spływającym wysłowieniom czynów wtwierdzicie do rzeczywistości?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wierzycie jego Pismom, jakże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wierzycie temu, co napisał, to jak uwierzycie temu, co ja mówię?".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wierzycie jego pismom, to jakże uwierzycie moim wypowiedziom?”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możecie uwierzyć moim słowom, skoro nie wierzycie nawet jego pismom?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16:29&lt;/x&gt;; &lt;x&gt;500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2024-05-15T09:00:44Z</dcterms:modified>
</cp:coreProperties>
</file>