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natychmiast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chętnie do łodzi i natychmiast łódź przypłynęła do ziemi, do której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 ochotnie do łodzi, a zarazem łódź przypłynęła do ziemi, do której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wziąć do łodzi, a natychmiast łódź przypłynęła do ziemie, do której 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znalazła się natychmiast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zabrali go do łodzi, a łódź od razu przybiła do brzegu, do którego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łodzi, ale łódź zaraz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natychmiast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lecz łódź od razu znalazła się przy brzegu, do którego 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zabrać go do łodzi, lecz łódź właśnie dobiła do brzegu, dokąd zmierzali.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 stojący na brzegu morza zobaczył, że była tam tylko jedna łódka i że Jezus nie wsiadł z uczniami do łodzi, lecz sami uczniowie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Хотіли взяти його до човна; тим часом човен пристав до берега, куди вони 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statku, i prosto z tego - natychmiast stał się ten statek na tej ziemi do której prowadzili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także wziąć do łodzi, a łódź zaraz pojawiła się przy ziemi, do której się posuwali.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wziąć Go do łodzi, i od razu łódź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chętnie wzięli go do łodzi i zaraz łudź znalazła się przy lądzie, do którego usiłowali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wziąć do łodzi, ale okazało się, że właśnie dobijają do brzegu—do miejsca, do którego 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2024-05-14T06:56:02Z</dcterms:modified>
</cp:coreProperties>
</file>