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5687"/>
        <w:gridCol w:w="2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2024-05-21T10:09:04Z</dcterms:modified>
</cp:coreProperties>
</file>