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1"/>
        <w:gridCol w:w="5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Duch jest ― ożywiający, ― ciało nie pomaga nic; ― wypowiedzi, które Ja wygłosiłem wam, duchem są i życiem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w niczym nie pomaga;* słowa, które Ja wam powiedziałem, są duchem i są życiem.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jest (tym) ożywiającym, ciało nie pomaga nic. Słowa, które ja rzekłem wam, duchem (są) i życiem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 ciało nie pomaga nic wypowiedzi które Ja mówię wam duch jest i życie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ożywia, ciało w niczym nie pomaga. Słowa, które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Duchci jest, który ożywia, ciało nic nie pomaga; słowa, które ja wam mówię, duch są i żywot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jest, który ożywia: ciało nic nie pomaga. Słowa, którem ja wam mówił, duchem i żywotem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życie; ciało na nic się nie zda. Słowa, które Ja wam powiedziałem,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ożywia. Ciało nic nie pomaga. Słowa, które powiedziałem do was, są duchem i żywotem,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tym, który ożywia, ciało nic nie pomaga. Słowa, które wam powiedziałem, są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 - ciało nie przydaje się na nic. Słowa, które wam powiedziałem, są właśnie Duchem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w niczym nie pomoże. Słowa, które wam powiedziałem, duchem są i 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Duch ożywia, ciało nic tu nie pomoże. W tym, co wam mówię, jest Duch i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są wśród was tacy, co nie wierzą. Jezus bowiem od początku wiedział, którzy nie wierzyli; wiedział też, kto Go wyda.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Дух оживляє, а тіло не приносить жодної користи. Слова, які я вам сказав, є духом і життям.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duch jest to czyniące żywym organicznie, to mięso nie pomaga nic; te spłynięte wysłowienia czynu które ja trwale zagadałem wam, jako jedno niewiadomy duch jakościowo jest i niewiadome życie organiczne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jest ożywiający, ciało wewnętrzne nic nie pomaga; słowa, które ja wam mówię,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daje życie, ciało na nic się nie zda. Słowa, które wypowiedziałem do was, są Duchem i życiem,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duch jest życiodajny; z ciała nie ma żadnego pożytku. Wypowiedzi, które ja do was wyrzekłem, są duchem i są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Zrozumcie: to Duch daje życie—ludzkie wysiłki nie mają znaczenia. Słowa, które wam powiedziałem, pochodzą właśnie od Ducha i prowadzą do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8:10-13&lt;/x&gt;; &lt;x&gt;530 15:45&lt;/x&gt;; &lt;x&gt;540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2024-05-21T01:15:31Z</dcterms:modified>
</cp:coreProperties>
</file>