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7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odejdziemy? Wypowiedzi życia wiecznego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Panie! Do kogo odejdziemy? (Ty) masz słowa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Panie, do kogo odejdziemy? Słowa życia wiecznego masz,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2024-05-19T14:09:42Z</dcterms:modified>
</cp:coreProperties>
</file>