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4"/>
        <w:gridCol w:w="3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― święto ― Judejczyków ― rozstawiania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judejskie Święto Namiotów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blisko było żydowskie Święto Namiotów.*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blisko święto Judejczyków Namiotów rozbijania.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judejskie Święto Namiotów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Święto Namiotów 32 r. po Chr. Jeśli tak, to między J 6 a J 7 minęło ok. pół roku; w tym czasie Jan nie odnotowuje żadnego wydarzenia. Święto Namiotów łączy się ze żniwami: &lt;x&gt;20 23:16&lt;/x&gt;; &lt;x&gt;30 23:33-36&lt;/x&gt;, 39-43; &lt;x&gt;50 16:13-15&lt;/x&gt;. Święto obchodzone było siedem dni, od 15 do 21 miesiąca Tiszri (wrzesień/październik). Uroczyste zgromadzenie odbywało się 22 dnia miesiąca Tiszri (&lt;x&gt;30 23:36&lt;/x&gt;); &lt;x&gt;500 7:2&lt;/x&gt;L. Być może udając się na to święto, Jezus opuszczał Galileę po raz ostatni.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23:34&lt;/x&gt;; 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2024-05-15T01:46:46Z</dcterms:modified>
</cp:coreProperties>
</file>