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7"/>
        <w:gridCol w:w="3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bowiem ― bracia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 bowiem bracia jego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nie 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weń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bracia jego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bowiem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Jego krewni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jego bracia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- і його брати не 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nie wtwierdzali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jego bracia nie mieli do niego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bracia mówili tak, bo nie zaufali Mu).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tak, bo nie wierzyli Mu. Jezus odpowiedział im jednak: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2024-05-17T01:03:24Z</dcterms:modified>
</cp:coreProperties>
</file>