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9"/>
        <w:gridCol w:w="4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 osądzam.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już więcej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grzesz.]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odpowiedziała nikt Panie powiedział zaś jej Jezus ani Ja cię potępiam idź i już więcej nie grzesz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Nikt, Panie! A Jezus: Ja też cię nie potępiam.* Idź i odtąd już nie grzesz.**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powiedziała: Nikt, Panie. Powiedział zaś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cię (nie) zasądzam.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Idź,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 od teraz już nie grzesz.]]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(Ona) zaś odpowiedziała nikt Panie powiedział zaś jej Jezus ani Ja cię potępiam idź i już więcej nie grzesz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&lt;x&gt;500 7:35-8:11&lt;/x&gt;, tj. ἡ περικοπή τῆς μοιχαλίδος l. Pericope adulterae, za: D (V); frg. brak: P 66 (200) P 75 </w:t>
      </w:r>
      <w:r>
        <w:rPr>
          <w:rtl/>
        </w:rPr>
        <w:t>א</w:t>
      </w:r>
      <w:r>
        <w:rPr>
          <w:rtl w:val="0"/>
        </w:rPr>
        <w:t xml:space="preserve"> A B; k w w d; &lt;x&gt;500 8:11&lt;/x&gt;L.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2024-05-21T08:58:40Z</dcterms:modified>
</cp:coreProperties>
</file>