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5"/>
        <w:gridCol w:w="56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Mu: Gdzie jest ― Ojciec Twój? Odpowiedział Jezus: Ani nie Mnie znacie, ani ― Ojca Mego. Jeśli Mnie znalibyście, i ― Ojca Mego ―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kiedykolwiek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Ani Mnie nie znacie, ani mojego Ojca. Gdybyście Mnie poznali, poznalibyście i mego Ojca.*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więc mu: Gdzie jest ojciec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mego. Jeśli mnie znalibyście, i Ojca mego znalibyście.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więc Mu gdzie jest Ojciec Twój odpowiedział Jezus ani Mnie znacie ani Ojca mojego jeśli Mnie poznaliście i Ojca mojego poznaliście (kiedy)kolwiek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Zaczęli Go zatem pytać: Gdzie jest Twój Ojciec? Jezus im odpowiedział: Wy nie znacie ani Mnie, ani mego Ojca. Gdybyście Mnie poznali, poznalibyście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zapytali go: Gdzie jest twój Ojciec? Jezus odpowiedział: Nie znacie ani mnie, ani mego Ojca. Gdybyście mnie znali, znalibyście i mego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rzekli: Gdzież jest ten twój Ojciec?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mego; byście mnie znali, i Ojca byście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mu tedy: Gdzie jest twój Ociec? Odpowiedział Jezus: Ani mnie znacie, ani Ojca mego. Byście mię znali, snadź byście i Ojca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powiedzieli Mu: Gdzież jest twój Ojciec? Jezus odpowiedział: Nie znacie ani Mnie, ani mego Ojca. Gdybyście Mnie poznali, poznalibyście i 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mu rzekli: Gdzie jest Ojciec twój?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znacie ani mnie, ani Ojca mojego. Gdybyście mnie znali, znalibyście też Ojca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Pytali Go więc: Gdzie jest Twój Ojciec? Jezus odpowiedział: Nie znacie ani Mnie, ani Mojego Ojca. Gdybyście Mnie znali, znalibyście również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Zapytano Go więc: „Gdzie jest Twój Ojciec?”. Jezus odpowiedział: „Nie znacie ani Mnie, ani mego Ojca. Gdybyście Mnie znali, znalibyście również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Odezwali się do Niego: „Gdzie jest twój Ojciec?”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„Ani mnie nie znacie, ani mojego Ojca. Gdybyście mnie znali, znalibyście i Ojca mojego”.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mu tedy: Gdzież jest on Ociec twój?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mnie znacie, ani Ojca mego; byście mnie znali, wżdybyście i Ojca mego znali.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- Gdzie jest Twój Ojciec? Jezus odrzekł: - Ani Mnie nie znacie, ani mojego Ojca. Gdybyście Mnie znali, znalibyście też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запитали його: Де твій Батько? 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Ані мене не знаєте, ані мого Батька; коли б ви мене знали, то знали б і мого Батька.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Powiadali więc jemu: Gdzie jest ten ojciec twój? Odróżnił się Iesus: Zarówno nie mnie znacie od przeszłości jak i nie tego ojca mojego; o ile mnie w dawniejszej przeszłości znaliście, i tego ojca mojego ewentualnie w dawniejszej przeszłości znaliście.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mu mówili: Gdzie jest twój ojciec? A Jezus odpowiedział: Ani nie znacie mnie, ani mojego Ojca; jeślibyście mnie znali, znalibyście także mojego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do Niego; "Gdzie jest ten twój "ojciec"?". Jeszua odparł: "Nie znacie ani mnie, ani Ojca. Gdybyście mnie znali, znalibyście też mojego Ojca".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więc do niego: ”Gdzie jest twój Ojciec?” Jezus odpowiedział: ”Nie znacie ani mnie, ani mego Ojca. Gdybyście mnie znali, znalibyście też mego Ojca”.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 gdzież jest ten twój ojciec?—pytali Go. —Nie znacie ani Mnie, ani Jego—odpowiedział Jezus. —Gdybyście Mnie znali, znalibyście także i mojego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14:7&lt;/x&gt;; &lt;x&gt;500 16:3&lt;/x&gt;; &lt;x&gt;690 2:23&lt;/x&gt;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2024-05-18T07:20:01Z</dcterms:modified>
</cp:coreProperties>
</file>