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― Jezus do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uwierzyli Jemu, Judejczyków: Jeśli wy wytrwacie w ― słowie ―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tych którzy uwierzyli Mu Judejczyków jeśli wy wytrwalibyście w Słowie moim prawdziwie uczniowie moi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powiedział do Żydów, którzy w Niego uwierzyli: Jeśli wy wytrwacie w moim Słowie,* to prawdziwie jesteście moimi uczniami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Jezus do (tych), (którzy uwierzyli) mu, Judejczyków: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wy pozostaniecie w słowie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(tych) którzy uwierzyli Mu Judejczyków jeśli wy wytrwalibyście w Słowie moim prawdziwie uczniowie moi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2024-05-14T05:05:28Z</dcterms:modified>
</cp:coreProperties>
</file>