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3"/>
        <w:gridCol w:w="4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Amen, amen mówię wam, zanim Abraham stał się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 was, zanim powstał Abraham,*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zanim Abraham (stał się),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zapewniam, zanim powstał Abraham,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wam: Zanim Abraham był,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Pierwej niż Abraham był,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Zaprawdę, zaprawdę mówię wam: pierwej, niż Abraham się zstał,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Zanim Abraham stał się,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pierwej niż Abraham był,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Zapewniam, zapewniam was, zanim Abraham zaistniał,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odparł: „Uroczyście zapewniam was: Zanim Abraham się urodził,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zanim Abraham się narodził, JA 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przedtym niż się Abraham sstanie,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Zaprawdę, zaprawdę powiadam wam: Zanim Abraham się narodził, JAM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Перш ніж Авраам був, - я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Istotne istotnego powiadam wam, zanim okoliczności uczyniły Abra-a-ma mogącym stać się, ja jakościowo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Zaprawdę, zaprawdę powiadam wam, zanim Abraham się urodził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"Tak jest! Zanim Awraham się stał, JAM JEST!".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”Zaprawdę, zaprawdę wam mówię: zanim Abraham zaczął istnieć, ja już byłem”.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Zanim Abraham się narodził, JA JESTEM—odrzekł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17:5&lt;/x&gt;; &lt;x&gt;580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2024-05-16T13:48:50Z</dcterms:modified>
</cp:coreProperties>
</file>