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5"/>
        <w:gridCol w:w="3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― faryzeuszy, ― który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– wcześniej niewidomego –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go do faryzeuszów, tego kiedyś ślepego.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— jeszcze niedawno niewidomego —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do faryzeuszy tego, który przedtem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przywiedli onego, który przedtem był ślepy,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tego do Faryzeuszów, który był ślepym.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tego człowieka, niedawno jeszcze niewidomego,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Poprowadzili wówczas tego, który przedtem był ślepy,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do faryzeuszy tego, który jeszcze niedawno był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niedawna był niewidomy, zaprowadzono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Zaprowadzili go — tego, co przedtem był ślepy — do 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tego człowieka, który przedtem był niewidomy, zaprowadzili do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tego (człowieka), niedawno jeszcze niewidomego,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Ведуть цього, що був колись сліпим, до фарисеїв.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go istotnie do farisaiosów, tego kiedyś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prowadzą owego niegdyś ślepego do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tego człowieka, który był przedtem niewidomy, do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tego poprzedni ślepego człowieka do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uzdrowionego do faryzeuszy.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2024-05-18T04:44:38Z</dcterms:modified>
</cp:coreProperties>
</file>