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że wyrzucili go na zewnątrz, i znalazłszy go powiedział: Ty wierzysz w ― Syna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znalazł, zapytał: Czy ty wierzysz* w Syna Człowieczego?**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że wyrzucili go na zewnątrz, i znalazłszy 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odnalazł, zapytał: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go wypędzili, znalazł go i zapytał: Czy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iż go precz wygnali i znalazłszy go,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Wierzyszże ty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iż go precz wyrzucili, a nalazszy go, rzekł mu: Ty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wyrzucili go precz, i spotkawszy go, rzekł do niego: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usłyszał, że go wyrzucili, i gdy go spotkał,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go wyrzucili, odnalazł go i zapytał: Czy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go wyrzucono. Gdy więc go spotkał, zapytał: „Czy wierzysz w Syna Człowieczego?”.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 się Jezus, że go wyrzucili, i gdy go spotkał,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wierzysz w 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iż go wyrzucili precz; a nalaższy go,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go wyrzucili, a spotkawszy go rzekł: -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Почувши, що його вигнали геть, Ісус знайшов його і сказав [йому]: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віриш ти в Людського Сина?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Iesus że wyrzucili go na zewnątrz, i znalazłszy go rzekł: Ty wtwierdzasz jako do rzeczywistości do określonego syna określonego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usłyszał, że wyrzucili go na zewnątrz, więc go znalazł i mu powiedział: Wierzysz ty w Syna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usłyszał, że wyrzucili tego człowieka. Odnalazł go i powiedział: "Czy masz ufność w Syna Człowieczego?".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wyrzucili go precz, i spotkawszy go, rzekł: ”Czy wierzysz w 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tak potraktowano uzdrowionego, więc odszukał go i zapytał: —Czy wierzysz Synowi Człowieczemu?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2024-05-16T15:11:45Z</dcterms:modified>
</cp:coreProperties>
</file>