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4"/>
        <w:gridCol w:w="4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z ― faryzeuszy ci ― z Nim będący, i powiedzieli Mu: Czy i my ślepi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z faryzeuszy ci będący z Nim i powiedzieli Mu czy i my niewidomi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obecni przy Nim faryzeusze, zapytali: Czy i my jesteśmy niewidomi?*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z faryzeuszów to, (ci) z nim będący, i powiedzieli mu: Czy i my ślepi jesteśmy?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z faryzeuszy ci będący z Nim i powiedzieli Mu czy i my niewidomi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obecni przy Nim faryzeusze, zapytali: Czy my także jesteśmy niewidomi?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to niektórzy z faryzeuszy, którzy z nim byli, i zapytali go: Czy i my jesteśmy ślepi?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to niektórzy z Faryzeuszów, którzy byli z nim, i rzekli mu: Izali i my ślepymi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niektórzy z Faryzeuszów, którzy byli z nim, i rzekli mu: Zali i my jesteśmy ślepymi?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to niektórzy faryzeusze, którzy z Nim byli, i rzekli do Niego: Czyż i my jesteśmy niewidomi?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 ci faryzeusze, którzy z nim byli, rzekli mu: Czy i my ślepi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to pewni faryzeusze, którzy z Nim byli i zapytali Go: Czy my jesteśmy ślepi?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usłyszeli to niektórzy faryzeusze obecni przy Nim, zapytali: „Czy my też jesteśmy ślepi?”.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to niektórzy z faryzeuszy, ci którzy przy Nim byli, i zapytali Go: „Czy i my ślepi jesteśmy?”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 nim kilku faryzeuszy. Gdy to usłyszeli, zapytali go: - Czy i my jesteśmy ślepi?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faryzeusze, którzy z Nim byli, i zapytali Go: - Czy my także jesteśmy ślepi?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Почули це деякі фарисеї, що були з ним, і сказали йому: Чи й ми сліпі?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z farisaiosów te właśnie słowa, ci wspólnie z nim będący, i rzekli mu: Czy może i my ślepi jakościowo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to niektórzy spośród faryzeuszów, co z nim byli, zatem mu powiedzieli: Czy i my jesteśmy ślepi?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p'ruszim opodal usłyszeli to i powiedzieli do Niego: "Więc i my jesteśmy ślepi, co?"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to faryzeusze, którzy z nim byli, i powiedzieli do niego: ”Czyż i my jesteśmy ślepi?”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to stojący w pobliżu faryzeusze i zapytali: —Czy to nas masz na myśli? Czy to my jesteśmy ślepi?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15:14&lt;/x&gt;; &lt;x&gt;470 23:26&lt;/x&gt;; &lt;x&gt;520 2:19&lt;/x&gt;; &lt;x&gt;730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2024-05-15T16:58:51Z</dcterms:modified>
</cp:coreProperties>
</file>