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5"/>
        <w:gridCol w:w="55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wrócili do Jeruzalem od góry która jest nazywana Oliwną która jest blisko Jeruzalem szabatu mająca drogę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powrócili do Jerozolimy z góry zwanej Oliwną,* ** która leży w pobliżu Jerozolimy, w odległości drogi szabatniej.***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wrócili do Jeruzalem* od góry, (tej) nazywanej Oliwną, która jest blisko Jeruzalem szabatu mającą drogę**.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wrócili do Jeruzalem od góry która jest nazywana Oliwną która jest blisko Jeruzalem szabatu mająca drogę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Wniebowstąpienie miało miejsce na wsch zboczu Góry Oliwnej (826 m n.p.m.) na wsch od Jerozolimy w kierunku Betanii, oddzielonej od miasta doliną Cedronu. Na jej zboczu rozciągał się ogród Getsemani (&lt;x&gt;490 19:28-29&lt;/x&gt;, 37; por. &lt;x&gt;450 14:4&lt;/x&gt;; &lt;x&gt;480 11:1&lt;/x&gt;).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21:1&lt;/x&gt;; &lt;x&gt;490 24:50-52&lt;/x&gt;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Droga szabatnia : 2000 łokci, 1 km; odległość ustalona przez rabinów na podstawie m.in. &lt;x&gt;20 16:29&lt;/x&gt;; &lt;x&gt;40 35:5&lt;/x&gt;; &lt;x&gt;60 3:4&lt;/x&gt;.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Autor przekładu BT jest niekonsekwentny w przestrzeganiu formy imienia Jerozolimy: W wierszu 1.8 oddał je przez "Jeruzalem", a tutaj przez "Jerozolima". Dlatego odstępując od przyjętej zasady zachowywania formy imion własnych według BT, imię będzie się zawsze przekładać na "Jerozolima", a imię na "Jeruzalem".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To znaczy, ze góra ta była oddalona od miasta o odległość dopuszczalną do przebycia w szabat.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2024-05-18T21:39:34Z</dcterms:modified>
</cp:coreProperties>
</file>