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7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był były wszystkie czworonogi ziemi i zwierzęta i pełzające i ptaki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 nim wszystkie czworonogi i płazy ziemi, i ptactwo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były* wszystkie czworonogi i pełzające ziemi, i fruwające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był (były) wszystkie czworonogi ziemi i zwierzęta i pełzające i ptaki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2024-05-15T12:17:40Z</dcterms:modified>
</cp:coreProperties>
</file>