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0"/>
        <w:gridCol w:w="5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znów po drugi raz do niego co Bóg oczyścił ty nie miej za pospolite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 znów, po raz wtóry, do niego: Co Bóg oczyścił, ty nie miej za skalane.*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głos znowu po drugi (raz)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"Które Bóg oczyścił, ty nie pospolituj".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znów po drugi raz do niego co Bóg oczyścił ty nie miej za pospolite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głos zabrzmiał ponownie: Tego, co Bóg oczyścił, ty nie uważaj za skalane.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znowu, po raz drugi dobiegł go głos: Tego, co Bóg oczyścił, ty nie uważaj za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zasię powtóre stał się głos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Bóg oczyścił, ty nie miej tego za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 zasię po wtóre do niego: Co Bóg oczyścił, ty nie zów pospolitym.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 znowu po raz drugi do niego: Nie nazywaj nieczystym tego, co Bóg oczyścił.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głos znowu po raz wtóry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Bóg oczyścił, ty nie miej za skalane.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 znowu, po raz drugi, oznajmił: Nie nazywaj skalanym tego, co Bóg oczyścił.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 raz drugi usłyszał: „Nie uważaj za skażone tego, co Bóg oczyścił”.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Głos mimo to po raz drugi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„Co Bóg czyste stworzył, ty nie uważaj za skażone”.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głos zasię powtóre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Bóg oczyścił, ty nie czyń pospolitym.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usłyszał głos: ʼPrzestań nazywać skażonym to, co Bóg oczyściłʼ.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голос знову до нього - вдруге: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Бог очистив, того не вважай за погань.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głos znowu do niego, po raz drugi: Te, które Bóg oczyścił, ty nie poniżaj.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odezwał się do niego ponownie: "Przestań uznawać za nieczyste to, co Bóg uczynił czystym".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znowu, po raz drugi, głos rzekł do niego: ”Przestań nazywać skalanym to, co Bóg oczyścił”.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uważaj za nieczyste tego, co Bóg oczyścił—odpowiedział głos.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15:11&lt;/x&gt;; &lt;x&gt;480 7:15&lt;/x&gt;; &lt;x&gt;510 15:9&lt;/x&gt;; &lt;x&gt;610 4:45&lt;/x&gt;; &lt;x&gt;630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2024-05-15T00:25:24Z</dcterms:modified>
</cp:coreProperties>
</file>