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wszedł, a znalazł wiele tych, którzy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nalazł wiele, co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licznie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rozmawiał z nim i wszedł do środka, gdzie zastał wielu zgromadzonych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rozmawiając z nim, wszedł do środka i zobaczył wielu zebranych.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przyjaźnie z nim rozmawiać i wszedł do środka, gdzie zastał zgromadzonych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 wszedł do środka, gdzie 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Розмовляючи з ним, увійшов і знайшов багатьох зібраних.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 wszedł, oraz znajduje wielu tych, którzy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Kefa wszedł do środka i zastał liczne grono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do środka i zastał wielu zgromadzonych,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Korneliuszem, wszedł do środka, gdzie czekało już wiele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2024-05-16T22:12:25Z</dcterms:modified>
</cp:coreProperties>
</file>