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Wpatrzyłem się w nie uważnie i zobaczyłem czworonogi ziemi i dzikie zwierzęta, płazy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 spojrzawszy wprost, oglądałem i zobaczyłem czworonogi ziemi, i zwierzęta, i pełzające,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spojrzawszy wprost dostrzegłem i zobaczyłem czworonogi ziemi i zwierzęta i pełzające i ptaki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2024-05-17T13:57:37Z</dcterms:modified>
</cp:coreProperties>
</file>