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3619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Głos to Boga, nie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 wykrzykiwał, "Boga głos i nie człowieka".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ich kultu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2024-05-19T16:26:54Z</dcterms:modified>
</cp:coreProperties>
</file>