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6"/>
        <w:gridCol w:w="3813"/>
        <w:gridCol w:w="3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Słowo Boga wzrastało i było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rozszerzało się i pomnażało.*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słowo Boga wzrastało i mnożyło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Słowo Boga wzrastało i było pomnożone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55:11&lt;/x&gt;; &lt;x&gt;510 6:7&lt;/x&gt;; &lt;x&gt;510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2024-05-14T01:23:48Z</dcterms:modified>
</cp:coreProperties>
</file>