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3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Paweł i potrząsnąwszy ręką powiedział mężowie Izraelici i bojący się Boga posłuchajcie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powstał* Paweł, dał znak ręką** i powiedział: Mężowie izraelscy i wy, którzy boicie się Boga,*** posłuchajcie!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Paweł i potrząsnąwszy ręką, powiedział: "Mężowie Izraelici i (ci) bojący się Boga, posłuchajcie.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Paweł i potrząsnąwszy ręką powiedział mężowie Izraelici i bojący się Boga posłuchajcie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Paweł powstał, dał znak ręką i zaczął: Drodzy Izraelici oraz wy, którzy czcicie Boga, posłuchajcie!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wstał, dał im ręką znak i powiedział: Mężowie Izraelici i wy, którzy boicie się Boga,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powstawszy Paweł, a ręką skinąwszy rzekł: Mężowie Izraelscy i którzy się boicie Boga! słuchajcie: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Paweł i ręką milczenie uczyniwszy, rzekł: Mężowie Izraelscy i którzy się boicie Boga,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Paweł i skinąwszy ręką, przemówił: Słuchajcie, Izraelici, i wy, którzy boicie się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Paweł, skinął ręką i rzekł: Mężowie izraelscy i wy, którzy się Boga boicie, posłuchajcie!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wstał, dał znak ręką i przemówił: Izraelici i wy, którzy boicie się Boga, posłuchajcie.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wstał Paweł i dając znak ręką, powiedział: „Izraelici i wy wszyscy, którzy boicie się Boga, posłuchajcie!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Paweł, dał znak ręką i zaczął mówić: „Izraelici i wszyscy bojący się Boga, posłuchajcie.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wstał Paweł, dał znak ręką i tak przemówił: - Słuchajcie Izraelici i wy, którzy macie w sercach bojaźń Bożą!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wstał Paweł, dał znak ręką i przemówił: ʼIzraelici i bojący się Boga,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Уставши й махнувши рукою, Павло сказав: Мужі ізраїльські й ті, що бояться Бога, слухайте.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Paweł wstał, dał znak ręką oraz powiedział: Mężowie Israelici oraz ci, którzy się boicie Boga, posłuchajcie.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Sza'ul, dał znak ręką i rzekł: "Rodacy Isra'elim i bojący się Boga, posłuchajcie!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więc wstał i skinąwszy ręką, Rzekł: ”Mężowie, Izraelici i inni, którzy się boicie Boga,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wstał i dał ręką znak, że zaczyna: —Drodzy Izraelici i wy wszyscy, którzy macie respekt dla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 mieli zwyczaj siedzenia w czasie przemawiania (&lt;x&gt;490 4:20&lt;/x&gt;); Grecy i Rzymianie – stania (&lt;x&gt;510 13:16&lt;/x&gt;L.).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12:17&lt;/x&gt;; &lt;x&gt;510 19:33&lt;/x&gt;; &lt;x&gt;510 21:40&lt;/x&gt;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10:2&lt;/x&gt;; &lt;x&gt;510 13:26&lt;/x&gt;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2024-05-21T17:01:22Z</dcterms:modified>
</cp:coreProperties>
</file>